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Алишера </w:t>
      </w:r>
      <w:r>
        <w:rPr>
          <w:rFonts w:ascii="Times New Roman" w:eastAsia="Times New Roman" w:hAnsi="Times New Roman" w:cs="Times New Roman"/>
          <w:sz w:val="28"/>
          <w:szCs w:val="28"/>
        </w:rPr>
        <w:t>Бахтиёровича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>1240</w:t>
      </w:r>
      <w:r>
        <w:rPr>
          <w:rFonts w:ascii="Times New Roman" w:eastAsia="Times New Roman" w:hAnsi="Times New Roman" w:cs="Times New Roman"/>
          <w:sz w:val="28"/>
          <w:szCs w:val="28"/>
        </w:rPr>
        <w:t>18969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 и месте рассмотрения дела /электронное вручение судебной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188105862401124018969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Алишера </w:t>
      </w:r>
      <w:r>
        <w:rPr>
          <w:rFonts w:ascii="Times New Roman" w:eastAsia="Times New Roman" w:hAnsi="Times New Roman" w:cs="Times New Roman"/>
          <w:sz w:val="28"/>
          <w:szCs w:val="28"/>
        </w:rPr>
        <w:t>Бахтиёровича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>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8372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8">
    <w:name w:val="cat-UserDefined grp-2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A9C4-D4A3-4123-B7FB-F82D9AE41E8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